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iż zyskuje On więcej uczniów i chrzci więcej niż Jan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Pan poznał, że faryzeusze usłyszeli, iż Jezus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uczniami i chrzcił niż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poznał Pan, iż usłyszeli Faryzeuszowie, że Jezus więcej uczniów czynił i chrzcił niżeli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poznał Jezus, iż usłyszeli Faryzeuszowie, że Jezus więcej uczniów czyni i chrzci niżli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 dowiedział się, że faryzeusze usłyszeli, iż Jezus pozyskuje sobie więcej uczniów i chrzci więcej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się dowiedział, że faryzeusze usłyszeli, iż Jezus zyskuje więcej uczniów i więcej 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dowiedział się, że faryzeusze usłyszeli, iż więcej uczniów zyskuje i 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się, że do faryzeuszów dotarła wiadomość, iż gromadzi więcej uczniów i częściej chrzci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faryzeusze usłyszeli, że On, Jezus, więcej zdobywa uczniów i więcej chrzci niż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słyszeli, że Jezus pozyskał sobie uczniów i chrzci więcej niż Jan,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się dowiedział, że faryzeusze usłyszeli, iż On chrzci i zyskuje więcej uczniów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Ісус зрозумів, що фарисеї почули, ніби він збирає та хрестить учнів більше ніж Іван,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rozeznał Iesus, że usłyszeli farisaiosi że Iesus liczniejszych uczniów czyni i zanurza niż Ioannes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Jezus dowiedział, że faryzeusze usłyszeli, iż Jezus czyni i chrzci liczniejszych uczniów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dowiedział się, że p'ruszim usłyszeli, że czyni On i zanurza więcej talmidim niż Jochanan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spostrzegł, że faryzeusze usłyszeli, iż Jezus czyni i chrzci więcej uczniów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Jezus otrzymał wiadomość, że faryzeusze już wiedzą, iż pozyskuje i chrzci więcej uczniów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2024-04-16T19:21:48Z</dcterms:modified>
</cp:coreProperties>
</file>