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 który nam dał tę studnię, sam z niej pił, jego synowie i jego stada?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ojciec Jakub, który nam dał tę studnię i sam z niej pił, a także jego synowie i jego dobytek?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jest większy niżeli ojciec nasz Jakób, który nam dał tę studnię,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Izażeś ty więtszy jest niżli ociec nasz Jakub, który nam studnią dał i sam z niej pił, i synowie jego, i dobytek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Jakuba, który dał nam tę studnię, i on sam z niej pił, i jego synowie, i jego bydło?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jesteś większy od ojca naszego Jakuba, który dał nam tę studnię i sam z niej pił, i synowie jego, i 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Jakuba, który dał nam tę studnię, sam z niej pił, a także jego synowie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ojca Jakuba, który dał nam tę studnię? Zresztą on sam z niej korzystał, jego synowie i 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ojca, Jakuba, który dał nam tę studnię i on sam z niej pił, i jego synowie, i bydło jego?”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patriarchy Jakuba? On dał nam tę studnię, pił z niej sam, jego synowie i stada.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praojca Jakuba, który dał nam tę studnię, sam z niej pił i synowie jego, i 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є більший за нашого батька Якова, - який дав нам криницю, і сам з неї пив, і сини його, і худоба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ojca naszego Iakoba, który dał nam tę studnię, i sam z niej napił się i synowie jego i te żywione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znaczniejszy od naszego przodka Jakóba, który dał nam tą studnię, sam z niej pił, oraz jego synowie i jego trzody?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chyba większy niż nasz ojciec Ja'akow? On dał nam tę studnię i pił z niej, jak i jego synowie i jego bydło".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niż nasz praojciec Jakub, który dał nam tę studnię i pił z niej on sam, a także jego synowie i jego bydło?”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był większy od naszego przodka Jakuba, który dał nam tę studnię? On sam pił z niej wodę, a także jego dzieci oraz całe jego stada.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2024-04-19T13:23:27Z</dcterms:modified>
</cp:coreProperties>
</file>