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7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― kobieta: Panie, daj mi tej ― wody, abym nie odczuwała pragnienia, ani przychodziła tutaj czerpać.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kobieta Panie daj mi tej wody aby nie odczuwałabym pragnienia ani przychodziłabym tutaj czerpać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powiedziała do Niego: Panie, daj mi tej wody,* abym już więcej nie odczuwała pragnienia i nie przychodziła tu czerpać (wodę).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do niego kobieta: Panie, daj mi tę wodę, aby nie zapragnęłam ani dochodziłam tutaj czerpać.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kobieta Panie daj mi tej wody aby nie odczuwałabym pragnienia ani przychodziłabym tutaj czerpać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poprosiła: Panie, daj mi tej wody, abym już więcej nie czuła pragnienia i nie przychodziła do tej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powiedziała do niego: Panie, daj mi tej wody, abym nie pragnęła i nie przychodziła tu czerpać.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niego niewiasta: Panie! daj mi tej wody, abym nie pragnęła, ani tu czerpać chodziła.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niego niewiasta: Panie, daj mi tej wody, abych nie pragnęła ani tu czerpać chodziła.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Niego kobieta: Panie, daj mi tej wody, abym już nie pragnęła i nie przychodziła tu czerpać.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 do niego niewiasta: Panie, daj mi tej wody, abym nie pragnęła i tu nie przychodziła, by czerpać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powiedziała do Niego: Panie, daj mi tę wodę, abym więcej nie pragnęła i nie przychodziła tu czerpać.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poprosiła więc: „Panie, daj mi takiej wody, abym już więcej nie odczuwała pragnienia i nie musiała przychodzić tutaj i czerpać”.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Rzekła do Niego kobieta: „Panie, daj mi tej wody, abym nie pragnęła i nie musiała chodzić tu czerpać”.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ona powiedziała: - Panie, daj mi takiej wody. abym nie tylko nie miała pragnienia, ale też nie musiała przychodzić tutaj po wodę!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kobieta: - Panie, daj mi tej wody, abym nie miała pragnienia i nie przychodziła tutaj po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до нього жінка: Пане, дай мені цієї води, щоб я не була спрагла та не приходила сюди черпати.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istotnie do niego ta kobieta: Utwierdzający panie, daj mi tę właśnie wodę aby nie pragnęłabym ani nie przechodziłabym na wskroś w tym miejscu czerpać.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niewiasta: Panie, daj mi tę wodę, abym nie zapragnęła, ani nie chodziła tu czerpać.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"Panie, daj mi tej wody - powiedziała do Niego kobieta - tak abym nie musiała już pragnąć i przychodzić tu ciągle po wodę".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rzekła do niego: ”Panie, daj mi tej wody, żebym już nie odczuwała pragnienia ani nie przychodziła tutaj czerpać wody”.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daj mi więc tej wody—poprosiła kobieta—abym już nie była spragniona i nie musiała przychodzić do tej studni.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2024-03-29T06:25:37Z</dcterms:modified>
</cp:coreProperties>
</file>