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3"/>
        <w:gridCol w:w="4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jej: Odchodź, zawołaj ― męża twojego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Idź, zawołaj swojego męża i przyjdź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twego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Idź, zawołaj swego męża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Idź, zawołaj swego męża i przyjdź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swego, a przyjdź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Idź, zawołaj męża twego a przydź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odpowiedział: Idź, zawołaj swego męża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swego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jej: Idź, zawołaj swojego męża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polecił jej: „Idź, zawołaj swojego męża i przyjdźcie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zawołaj swego męża i przyjdź tu”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twego, a przydź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jej: - Idź, zawołaj twego męża i wracaj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[Ісус]: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поклич свого чоловіка і приходь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jej: Prowadź się pod zwierzchnictwem moim, przygłoś męża twojego i przyjdź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Idź, zawołaj swojego męża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jej: "Idź, zawołaj swojego męża i wróć 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”Idź, zawołaj swego męża i przyjdź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 najpierw i przyprowadź męża—rzekł do niej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2024-04-23T17:30:02Z</dcterms:modified>
</cp:coreProperties>
</file>