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6"/>
        <w:gridCol w:w="4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― kobieta i powiedziała: Nie mam męża. Mówi jej ― Jezus: Dobrze odpowiedziałaś, że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odpowiedziała: Nie mam męża. Jezus na to: Dobrze powiedziałaś: Nie mam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Odpowiedziała kobieta i rzekła mu: Nie mam męża. Mówi jej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 powiedziałaś, że: "Męża nie mam".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kobieta i powiedziała nie mam męża mówi jej Jezus dobrze powiedziałaś że męża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2024-04-20T05:34:18Z</dcterms:modified>
</cp:coreProperties>
</file>