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98"/>
        <w:gridCol w:w="3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― Judeę i poszedł znów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Judeę* i odszedł znów do Galilei.**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odszedł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znów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Judzką ziemię i odszedł zasię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Żydowską ziemię i szedł zasię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opuścił Judeę i odszedł znów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 powrotem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wrócił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udał się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opuścił Judeę i znowu udał się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dowiedział się o tym, opuścił Judeę i wrócił znów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ponownie udał się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залишив він Юдею і знову пішов до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puścił od siebie Iudaię i odszedł na powrót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Judeę, i znowu odszedł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J'hudę i znów wyruszył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Judeę i odszedł znowu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opuścił Judeę i skierował się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2024-04-25T01:54:11Z</dcterms:modified>
</cp:coreProperties>
</file>