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więc siebie nawzajem: Czy ktoś Mu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Alboć mu kto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Aboć mu kto jeść przyniósł?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między sobą: Czyż Mu kto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mówili między sobą: Czy kto przyniósł 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pytali się nawzajem: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się więc nawzajem: „Czyżby ktoś przyniósł Mu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mówili między sobą: „Czy kto przyniósł Mu coś do zjedzenia?”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więc uczniowie jeden drugiego: - Czy ktoś przyniósł mu coś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- Czyżby Mu kto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перемовлялися між собою: Чи не приносив хто йому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uczniowie istotnie do wzajemnych: Czy może ktoś przyniósł mu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mówili do siebie: Czy ktoś mu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talmidim wypytywali się nawzajem: "Czyżby ktoś przyniósł Mu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zaczęli mówić jedni do drugich: ”Czyżby ktoś przyniósł mu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ktoś przyniósł Mu jedzenie?—zastanawiali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2024-03-29T09:17:50Z</dcterms:modified>
</cp:coreProperties>
</file>