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11"/>
        <w:gridCol w:w="2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Jemu przechodzić przez ―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zaś Mu przechodzić przez Samarię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Musiał* zaś przechodzić przez Samarię.**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było zaś mu przechodzić przez Samarię.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zaś Mu przechodzić przez Samarię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Trzeba Mu zaś było; Jan zwykle łączy konieczność z Bożym planem, zob. &lt;x&gt;500 3:7&lt;/x&gt;;&lt;x&gt;500 3:14&lt;/x&gt;;&lt;x&gt;500 3:30&lt;/x&gt;;&lt;x&gt;500 4:4&lt;/x&gt;;&lt;x&gt;500 4:20&lt;/x&gt;;&lt;x&gt;500 4:24&lt;/x&gt;;&lt;x&gt;500 9:4&lt;/x&gt;;&lt;x&gt;500 10:16&lt;/x&gt;;&lt;x&gt;500 12:34&lt;/x&gt;;&lt;x&gt;500 20:9&lt;/x&gt;.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Samarytanie byli potomkami: (1) Izraelitów, którzy nie zostali wysiedleni po upadku Królestwa Północnego w 722 r. p. Chr., (2)  ludzi  sprowadzonych  z  Babilonii  i  Medii,  osiedlonych  przez  Asyryjczyków.  Po NB Samarytanie utrudniali Żydom odbudowę Jerozolimy, w II w. p. Chr. wsparli Syryjczyków w wojnie przeciw Żydom. W 128 r. p. Chr. najwyższy kapłan odpłacił im za to, wydając rozkaz spalenia świątyni samarytańskiej na górze Gerizim.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10:5&lt;/x&gt;; &lt;x&gt;490 9:52&lt;/x&gt;; &lt;x&gt;490 17:11&lt;/x&gt;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2024-05-10T16:59:41Z</dcterms:modified>
</cp:coreProperties>
</file>