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przyznawał, że we własnej ojczyźnie prorok nie ma poważania.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bowiem dał świadectwo, że prorok nie doznaje czci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świadectwo wydał, iż prorok w ojczyźnie swojej nie jest we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samże Jezus świadectwo dał, iż prorok w ojczyźnie swej czci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wprawdzie sam stwierdził, że prorok nie doznaje czci we własnej ojczyźnie,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oświadczył, że prorok nie ma uznania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stwierdził, że prorok nie jest szanowany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kiedyś oświadczył: „Prorok nie cieszy się poważaniem w swojej ojczyźnie”.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Jezus potwierdził, że w swojej ojczyźnie prorok nie ma poszanowania.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bowiem, że prorok nie znajduje uznania we własnej ojczyźnie.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oświadczył, że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Ісус засвідчив, що пророк не має пошани в своїй батьківщині.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Iesus zaświadczył, że prorok w swojej własnej ojczyźnie właściwe oszacowanie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Jezus zaświadczył, że prorok nie ma szacunku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Jeszua powiedział: "Prorok nie jest szanowany we własnym kraju".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wszakże złożył świadectwo, że prorok nie cieszy się szacunkiem w swoim kraju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bowiem, że prorok nie może znaleźć szacunku we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2024-04-28T17:59:35Z</dcterms:modified>
</cp:coreProperties>
</file>