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90"/>
        <w:gridCol w:w="3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Jezus zaświadczył, że prorok we ― własnej ojczyźnie szacunku nie posiada.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Jezus poświadczył że prorok we własnej ojczyźnie szacunek nie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bowiem sam poświadczył, że we własnej ojczyźnie prorok nie ma poważania.*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bowiem Jezus zaświadczył, że prorok we własnej ojczyźnie szacunku 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Jezus poświadczył że prorok we własnej ojczyźnie szacunek nie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Kontekst &lt;x&gt;500 4:44&lt;/x&gt; jest inny u synoptyków, a przez to również inny jest sens tej wypowiedzi, zob. &lt;x&gt;500 4:44&lt;/x&gt;L.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13:57&lt;/x&gt;; &lt;x&gt;480 6:4&lt;/x&gt;; &lt;x&gt;490 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2024-04-28T15:04:57Z</dcterms:modified>
</cp:coreProperties>
</file>