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― Galilei, przyjęli Go ― Galilejczycy, wszystko ujrzawszy, ile uczynił w Jerozolimie w ― święto, i oni bowiem przyszli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Galilejczycy przyjęli Go,* gdyż widzieli wszystko, co podczas święta uczynił w Jerozolimie; oni bowiem także przybyli (tam) na (to) święto.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Galilei, przyjęli go Galilejczycy, wszystko ujrzawszy, ile uczynił w Jerozolimie w święto, i sami bowiem przyszli na 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2024-04-28T14:35:28Z</dcterms:modified>
</cp:coreProperties>
</file>