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8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do niego: Jeśli nie znaki i cuda zobaczycie, nie ―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niego: Jeśli nie zobaczycie znaków i cudów,* ** na pewno nie uwierzycie.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znaki i dziwy zobaczycie,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Jeśli nie zobaczycie znaków i cudów, na pewno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Jezus: Jeśli nie ujrzycie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nie ujrzycie znamion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niego Jezus: Jeśli znaków i cudów nie ujźrzycie,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Jeżeli nie zobaczycie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ujrzycie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Jeśli nie zobaczycie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„Doprawdy, nie uwierzycie, jeśli nie zobaczycie znaków i cudów”.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znaków i cudów nie zobaczycie, nie uwierzycie”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znamion i cudów nie widzieli,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- Jeśli nie ujrzycie znaków i cudów, to nie uwierzycie!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бачите знаків і чудес, не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istotnie do niego: Jeżeliby nie znaki boże i cuda ujrzelibyście, żadną metodą nie wtwierdzilibyście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powiedział do niego: Nie uwierzycie, jeśli nie zobaczycie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odpowiedział: "Jeśli nie ujrzycie znaków i cudów, po prostu nie zaufacie!".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do niego: ”Jeżeli nie ujrzycie znaków i cudów, to na pewno nie uwierzycie”.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—Jeśli nie zobaczycie cudów, nie uwierzycie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dziwów, τέρατα.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2:11&lt;/x&gt;; &lt;x&gt;510 2:43&lt;/x&gt;; &lt;x&gt;510 14:3&lt;/x&gt;; &lt;x&gt;520 15:19&lt;/x&gt;; &lt;x&gt;530 1:22&lt;/x&gt;; &lt;x&gt;540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2024-04-28T05:31:57Z</dcterms:modified>
</cp:coreProperties>
</file>