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01"/>
        <w:gridCol w:w="3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― dworzanin: Panie, zejdź zanim umrze ― dziecko me.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dworzanin królewski Panie zejdź zanim umrzeć dzieciątko moje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Dworzanin powiedział do niego: Panie, zstąp, zanim umrze moje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do niego królewski (dworzanin): Panie, zejdź zanim (umrze) dziecko me.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dworzanin królewski Panie zejdź zanim umrzeć dzieciątko moje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2024-04-27T21:02:31Z</dcterms:modified>
</cp:coreProperties>
</file>