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raz znak uczynił ― Jezus przyszedłszy z ― Judei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znak,* którego dokonał Jezus po przyjściu z Judei do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znak uczynił Jezus przyszedłszy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2024-04-28T13:14:43Z</dcterms:modified>
</cp:coreProperties>
</file>