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7"/>
        <w:gridCol w:w="4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 ― uleczonemu: Szabat jest, i nie zgodne z prawem ci dźwigać ― matę.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do który jest uleczonym szabat jest nie wolno ci podnosić maty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Żydzi* nagabywali więc uzdrowionego: Jest szabat** i nie wolno ci nosić posłania.***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 uzdrowionemu: Szabat jest, i nie jest dozwolone ci zabrać matę twą.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(do) który jest uleczonym szabat jest nie wolno ci podnosić maty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nagabywali więc uzdrowionego: Jest szabat, nie wolno ci dźwigać posłania.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 do uzdrowionego: Jest szabat, nie wolno ci nosić posłania.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Żydowie onemu uzdrowionemu: Sabat jest, nie godzi ci się łoża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 onemu, który był uzdrowiony: Szabbat jest, nie godzi się tobie łoża twego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Żydzi do uzdrowionego: Dziś jest szabat, nie wolno ci dźwigać twoich noszy.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mówili Żydzi do uzdrowionego: Dziś sabat, nie wolno ci nosić łoża.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Żydzi do uzdrowionego: Jest szabat i nie wolno ci nieść swojej maty.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upomnieli uzdrowionego: „Dziś jest szabat i nie wolno ci nosić twego posłania”.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 do uzdrowionego: „Jest szabat, nie wolno ci nieść twego łoża”.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Żydzi powiedzieli do uleczonego: - Dziś jest sabat, więc nie wolno ci tego nosić!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mówili uzdrowionemu: - Dziś szabat! Nie wolno ci dźwigać noszy!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Була тоді субота. Тому юдеї казали до того, що видужав: Нині субота, і не годиться тобі носити свою лежанку.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Judajczycy temu wypielęgnowanemu: Sabat jakościowo jest, i nie wolno tobie unieść tę pryczę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mówili uzdrowionemu: Jest szabat, nie wolno ci nosić twojego materacu.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powiedzieli do człowieka, który został uzdrowiony: "To szabbat! Wbrew Torze jest, abyś nosił swoje nosze!".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odezwali się więc do uleczonego: ”Jest sabat i nie wolno ci nosić tych noszy”.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żydowscy przywódcy zobaczyli go, powiedzieli: —Jest szabat! Nie wolno ci nosić maty! To wbrew przykazaniom!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przywódcy religijni, zob. &lt;x&gt;500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13:19&lt;/x&gt;; &lt;x&gt;300 17:21&lt;/x&gt;; &lt;x&gt;490 6:2&lt;/x&gt;; 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2024-04-23T23:04:24Z</dcterms:modified>
</cp:coreProperties>
</file>