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mnie zdrowym, Ów mi powiedział: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Ten, który uczynił mnie zdrowym, powiedział: Weź swe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(Ten), (który uczynił) mnie zdrowym, ten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2024-04-20T08:37:25Z</dcterms:modified>
</cp:coreProperties>
</file>