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9"/>
        <w:gridCol w:w="4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go: Kto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co powiedział ci: Podnieś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 go kim jest człowiek ten który powiedział ci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Kim jest ten człowiek, który ci polecił wziąć je i zacząć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Spytali go: Kto jest (tym) człowiekiem, (który rzekł) ci: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 go kim jest człowiek (ten) który powiedział ci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 człowiek — spytali — który ci to polecił?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Który człowiek ci powiedział: Weź swoje posłanie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pytali go: Któryż jest ten człowiek, co ci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 łoże twoje,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tedy: Któryż jest ten człowiek, coć powiedział: Weźmi łoże twoje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więc: Cóż to za człowiek ci powiedział: Weź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go: Cóż to za człowiek, co ci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 je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Kto jest tym Człowiekiem, który ci powiedział: Weź ją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„Kim był ten człowiek, który ci powiedział «Wstań i chodź»?”.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go: „Kim jest ten człowiek, który ci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i chodź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tedy: Któryż jest on człowiek, który powiedział tobie: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Ponieś łoże twe,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- Kim jest człowiek, który ci powiedział: Weź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Запитали його: Хто той чоловік, що сказав тобі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взяти й ходити?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do uwyraźnienia się go: Kto jest ten człowiek, ten który rzekł tobie: Unieś i depcz wkoło?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Spytali go: Kto jest owym człowiekiem, który ci powiedział: Zabierz swój materac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"Kim jest ten człowiek, który ci kazał podnieść je i chodzić?".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”Kto jest tym człowiekiem, który ci powiedział: ʼWeź je i chodźʼ?”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—Kto ośmielił się coś takiego ci rozkazać?—dociekali.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2024-04-26T22:24:03Z</dcterms:modified>
</cp:coreProperties>
</file>