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1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że przychodzi godzina i teraz jest, gdy ― martwi, usłyszą ― głos ― Syna ― Boga, a ― usłyszawszy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ci którzy usłyszeli będą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że nadchodzi godzina, a (nawet) już jest, gdy umarli usłyszą głos Syna Bożego i ci, którzy usłyszą, ożyją.*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przychodzi godzina i teraz jest, gdy martwi usłyszą głos Syna Boga i (ci), (którzy usłyszeli),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(ci) którzy usłyszeli będą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2024-04-19T20:22:02Z</dcterms:modified>
</cp:coreProperties>
</file>