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5"/>
        <w:gridCol w:w="4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że przychodzi godzina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― w ― grobach usłyszą ―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temu; nadchodzi bowiem godzina, kiedy wszyscy w grobach usłyszą Jego głos;*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bo przychodzi godzina, w której wszyscy w grobowcach usłyszą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2024-03-29T14:23:46Z</dcterms:modified>
</cp:coreProperties>
</file>