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0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Jana, a zaświadczył ―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posłaliście do Jana i on złożył świadectwo* 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wysłaliście do Jana i zaświadczył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wysłaliście do Jana i świadczył prawdzie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1:7&lt;/x&gt;; &lt;x&gt;470 14:13-21&lt;/x&gt;; &lt;x&gt;480 6:30-44&lt;/x&gt;; &lt;x&gt;490 9:10-17&lt;/x&gt;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2024-04-26T03:57:59Z</dcterms:modified>
</cp:coreProperties>
</file>