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lampą, która płonie i świeci, wy zaś przez pewien czas chętnie korzystaliście z 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płonącą i świecącą lampą, a wy chcieliście do czasu radować się w 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Onci był świecą gorejącą i świecącą,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był świecą gorającą i świecącą.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lampą, co płonie i świeci, wy zaś chcieliście radować się krótki czas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światłem gorejącym i świecącym, a wyście chętnie do czasu radowali się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zapaloną i świecącą lampą, lecz wy tylko przez krótki czas chcieliście się radować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jak płonąca i dająca światło lampa, wy zaś krótki czas chcieliście cieszyć się tym promieniejącym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lampą palącą się i świecącą, wy na krótko chcieliście się cieszyć jej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był jak pochodnia, która płonie i świeci, a wy przez pewien czas z radością korzystaliście z 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pochodnią, która płonie i jasno świeci, a wyście zechcieli zbawiać się jej światłem przez chwilę!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був світильником, що горів і світив, ви ж хотіли порадуватися від його світла на якусь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jakościowo był ten kaganek ten palony i świecący, wy zaś zechcieliście zostać uniesieni wesołością istotnie do godziny naturalnego okresu czasu w tym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lampką zapaloną i pokazaną, zaś wy chcieliście się do czasu cieszyć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lampą płonącą i jaśniejącą i przez chwilę byliście gotowi pławić się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był lampą płonącą i świecącą, a wy przez krótki czas chcieliście wielce się radować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płonąca lampą, a wy cieszyliście się jego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2024-04-28T05:18:58Z</dcterms:modified>
</cp:coreProperties>
</file>