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był ― lampą ― palącą się i świecącą, wy zaś chcieliście radować się do godziny w ―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tą Lampą, która płonie i świeci,* ** wy zaś do pewnego czasu cieszyliście się jego światłem.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lampką zapaloną i ukazującą się, wy zaś chcieliście weselić się do godziny w świetle jej*.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Eliasz przyrównywany jest do ognia, a o jego słowie mówi się, że płonęło jak pochodnia (Syr 48:1).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12:3&lt;/x&gt;; &lt;x&gt;680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=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2024-04-28T18:40:51Z</dcterms:modified>
</cp:coreProperties>
</file>