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1"/>
        <w:gridCol w:w="5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― imieniu ― Ojca Mego, a nie przyjmujecie Mnie. Jeśli inny przyszedłby w ― imieniu ― własnym, owego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Ojca mojego i nie przyjmujecie Mnie jeśli inny przyszedłby w imieniu własnym tego przyjmiecie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mojego Ojca i nie przyjmujecie Mnie;* jeśli kto inny przyjdzie we własnym imieniu, tego przyjmiecie.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przyszedłem w imieniu Ojca mego i nie przyjmujecie mnie. Jeśli inny przyjdzie w imieniu własnym, tego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Ojca mojego i nie przyjmujecie Mnie jeśli inny przyszedłby w imieniu własnym tego przyjmiecie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mego Ojca, a wy odmawiacie Mi przyjęcia. Przyjmiecie jednak innych, którzy przyjdą we własnym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w imieniu mego Ojca, a nie przyjmujecie mnie. Jeśli ktoś inny przyjdzie we własnym imieniu, tego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przyszedł w imieniu Ojca mego, a nie przyjmujecie mnie: jeźliżby przyszedł inny w imieniu swojem, onego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przyszedł w imię Ojca mego, a nie przyjmujecie mię. Jeśli przyjdzie inny w imię swe, onego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w imieniu Ojca mego, a nie przyjęliście Mnie. Gdyby jednak przybył ktoś inny we własnym imieniu, to byście go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przyszedłem w imieniu Ojca mego, a wy mnie nie przyjmujecie; jeśli kto inny przyjdzie we własnym imieniu, tego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w imieniu Mojego Ojca, a nie przyjmujecie Mnie. Gdyby jednak ktoś inny przyszedł we własnym imieniu, przyjęlibyście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w imieniu mego Ojca, a nie przyjmujecie Mnie. Przyjmiecie natomiast każdego innego, jeśli wystąpi we własnym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przyszedłem w imieniu mojego Ojca, a nie przyjmujecie mnie. Jeśli inny przyjdzie w imieniu własnym, przyjmiecie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Przyszedłem z polecenia mojego Ojca, a jednak nie przyjmujecie mnie. Gdy ktoś inny przyjdzie we własnym imieniu, to go przyjmiecie!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imię mojego Ojca, ale wy Mnie nie uznajecie. Gdyby ktoś inny przyszedł we własnym imieniu, to byście go uznali.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прийшов в ім'я мого Батька - і не приймаєте мене. Якщо ж інший прийде в своє ім'я, того приймете.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przyjechałem w wiadomym imieniu wiadomego ojca mojego, i nie bierzecie mnie; jeżeliby niewiadomy inny przyjechałby w wiadomym imieniu swoim własnym, owego weźmiecie.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mojego Ojca a mnie nie przyjmujecie; jeśli inny by przyszedł we własnym imieniu tego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w imieniu mego Ojca, a wy mnie nie przyjmujecie. Jeśli przyjdzie kto inny w swoim własnym imieniu, jego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mego Ojca, lecz mnie nie przyjmujecie; gdyby ktoś przybył we własnym imieniu, przyjęlibyście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do was w imieniu Ojca, lecz odrzucacie Mnie. Jeśli jednak ktoś przychodzi we własnym imieniu, chętnie go słuchacie.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2024-04-27T17:50:45Z</dcterms:modified>
</cp:coreProperties>
</file>