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 że to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was będę oskarżał przed Ojcem. Jest ktoś, kto was oskarża,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ja was miał oskarżać przed Ojcem; jestci, który skarży na was,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mniemajcież, abych ja was oskarżać miał u Ojca: jest, który was oskarża,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jednak, że to Ja was oskarżę przed Ojcem. Waszym oskarżycielem jest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was będę oskarżał przed Ojcem; oskarża was Mojżesz, w którym wy złożyliście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was oskarżał przed Ojcem. Będzie was oskarżał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będę was oskarżał przed Ojcem. Waszym oskarżycielem jest Mojżesz, w którym wy złożyliście swoje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wam nie zdaje, że będę was oskarżał przed Ojcem. Oskarża was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to Ja będę was oskarżał przed Ojcem. Waszym oskarżycielem jest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звинувачуватиму вас перед Батьком; є той, хто вас осуджує, - Мойсей, на якого ви надієтеся.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wyobrażajcie sobie że ja będę rzucał oskarżenie w dół z was istotnie do wiadomego ojca; jest ten rzucający oskarżenie w dół z was, Moyses, do którego wy trwale złożyliście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ja was oskarżam przed Ojcem; oskarżającym was jest Mojżesz, w którym wy macie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 jednak, że to ja będę waszym oskarżycielem przed Ojcem. Wiecie, kto was będzie oskarżał? Mosze, właśnie ten, na którego liczyliście!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chcę was oskarżać przed Ojcem; jest ktoś, kto was oskarża –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myślcie, że to Ja będę was obwiniał przed Ojcem. Oskarży was Mojżesz, w którym pokładacie nadzieję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2024-04-28T16:01:32Z</dcterms:modified>
</cp:coreProperties>
</file>