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3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zobaczył ― Jezus leżącego, i poznawszy, że długi już czas ma, mówi mu: 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leżącego – a poznał, że już ma (za sobą) długi czas – zapytał go: Czy chcesz stać się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zobaczywszy Jezus leżącego i poznawszy, że wielki już czas ma,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2024-03-29T13:30:57Z</dcterms:modified>
</cp:coreProperties>
</file>