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8"/>
        <w:gridCol w:w="3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odszedł ― Jezus na drugą stronę ― morza ― Galilei,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[czyli]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udał się na drugi brzeg Morza Galilejskiego, (czyli) Tyberiadzkiego.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odszedł Jezus poza morze Galilei, Tyberiady.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odszedł Jezus za morze Galilejskie Tyberiadzkie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2024-04-25T06:58:26Z</dcterms:modified>
</cp:coreProperties>
</file>