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8"/>
        <w:gridCol w:w="4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2024-04-26T03:22:35Z</dcterms:modified>
</cp:coreProperties>
</file>