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58"/>
        <w:gridCol w:w="46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do łodzi, przeprawiali się na drugą stronę ― morza do Kafarnaum. I ciemność już stała się, a jeszcze nie dotarł do nich ― Jezus,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wszedłszy do łodzi wyruszyli na drugą stronę morza do Kapernaum a ciemność już stała się a nie przyszedł do nich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wsiedli do łodzi i wyruszyli na drugi brzeg morza, do Kafarnaum. Ciemność już zapadła, a Jezus jeszcze do nich nie dotarł.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wszedłszy do łodzi (płynęli)* poza morze do Kafarnaum. I ciemność już stała się i jeszcze nie przybył do nich Jezus.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wszedłszy do łodzi wyruszyli na drugą stronę morza do Kapernaum a ciemność już stała się a nie przyszedł do nich Jezus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"byli w trakcie przychodzenia".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2024-04-17T12:16:40Z</dcterms:modified>
</cp:coreProperties>
</file>