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04"/>
        <w:gridCol w:w="48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Chcieli więc zabrać Go do ― łodzi, a natychmiast stała się ― łódź przy ― ziemi, do której zmierzali.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Chcieli więc wziąć Go do łodzi a zaraz łódź stała się do ziemi do której odeszli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Chętnie więc wzięli Go do łodzi, a łódź zaraz przybiła do brzegu, do którego zmierzali.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Chcieli więc wziąć go do łodzi, i zaraz stała się łódź przy ziemi, do której (zmierzali)*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Chcieli więc wziąć Go do łodzi a zaraz łódź stała się do ziemi do której odeszli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Chętnie więc wzięli Go do łodzi, a łódź natychmiast przybiła do brzegu, do którego zmierzali.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go więc chętnie do łodzi i natychmiast łódź przypłynęła do ziemi, do której płynęli.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wzięli go ochotnie do łodzi, a zarazem łódź przypłynęła do ziemi, do której jechali.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Chcieli go tedy wziąć do łodzi, a natychmiast łódź przypłynęła do ziemie, do której jachali.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Chcieli Go zabrać do łodzi, ale łódź znalazła się natychmiast przy brzegu, do którego zdążali.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Chętnie więc zabrali go do łodzi, a łódź od razu przybiła do brzegu, do którego płynęli.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Chcieli więc wziąć Go do łodzi, ale łódź zaraz znalazła się przy brzegu, do którego zmierzali.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Chcieli Go zabrać do łodzi, ale łódź natychmiast znalazła się przy brzegu, do którego zmierzali.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Chcieli więc wziąć Go do łodzi, lecz łódź od razu znalazła się przy brzegu, do którego płynęli.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Chcieli więc zabrać go do łodzi, lecz łódź właśnie dobiła do brzegu, dokąd zmierzali.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tłum stojący na brzegu morza zobaczył, że była tam tylko jedna łódka i że Jezus nie wsiadł z uczniami do łodzi, lecz sami uczniowie odpłynęli.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Хотіли взяти його до човна; тим часом човен пристав до берега, куди вони пливли.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Chcieli więc wziąć go do statku, i prosto z tego - natychmiast stał się ten statek na tej ziemi do której prowadzili się pod tym zwierzchnictwem.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Chcieli go także wziąć do łodzi, a łódź zaraz pojawiła się przy ziemi, do której się posuwali.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chcieli wziąć Go do łodzi, i od razu łódź znalazła się przy brzegu, do którego zmierzali.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chętnie wzięli go do łodzi i zaraz łudź znalazła się przy lądzie, do którego usiłowali dotrzeć.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Chcieli Go wziąć do łodzi, ale okazało się, że właśnie dobijają do brzegu—do miejsca, do którego płynęli.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"byli odchodzący".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2024-04-26T07:13:30Z</dcterms:modified>
</cp:coreProperties>
</file>