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0"/>
        <w:gridCol w:w="4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― Judejczycy o Nim, że powiedział: Ja jestem ― chlebem, co zszedł z ― 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Judejczycy o Nim bo powiedział Ja jestem chleb który zstąpił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zaczęli szemrać przeciw Niemu, że powiedział: Ja jestem chlebem, który zstąpił z nieba.*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Szemrali więc Judejczycy co do niego, bo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chlebem. (który zszedł)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Judejczycy o Nim bo powiedział Ja jestem chleb który zstąpił z 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2024-04-27T10:59:02Z</dcterms:modified>
</cp:coreProperties>
</file>