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1"/>
        <w:gridCol w:w="4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― chleb ― z ― nieba schodzący, aby ― z Niego zjadłby i 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chleb z nieba zstępujący aby ktoś z Niego zjadłby i nie umarłby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chleb, który zstępuje z nieba, aby każdy, kto z Niego spożyje –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jest chleb z nieba schodzący. aby ktokolwiek z niego zje i 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chleb z nieba zstępujący aby ktoś z Niego zjadłby i nie umarłby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chleb zstępuje z nieba, aby nikt, kto z Niego spożyje —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 chleb, który zstępuje z nieba, aby ten, kto go je,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jest on chleb, który z nieba zstępuje; jeźliby go kto jadł, 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chleb z nieba zstępujący, aby jeśliby go kto pożywał,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chleb, który z nieba zstępuje: Kto go je, 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Tu natomiast jest chleb, który zstępuje z nieba, aby nie umarł ten, kto go spożywa.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chleb, który zstępuje z nieba, aby ten, kto z niego spożyje,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natomiast chleb, który zstępuje z nieba, aby każdy, kto go spożyje, nie zaznał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tutaj jest chleb, który z nieba zstępuje, aby nikt, kto z niego spożywa,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Tu oto jest chleb pochodzący z nieba. Kto go będzie jadł, 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chlebem żywym, który zstąpił z nieba. Kto spożywa ten chleb, żyć będzie na wieki. A chlebem, który Ja dam, jest moje ciało za życie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Це ж є хліб, що сходить з неба, аби хто його споживе, - не вмер.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jakościowo jest ten chleb, ten z wiadomego nieba obecnie zstępujący, aby ktoś z niego zjadłby i nie odumarłby.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jest chleb, co zstępuje z niebios, aby ktokolwiek z niego zje, także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chleb życia, który zstępuje z nieba, jest taki, że ten, kto go spożywa, nie umiera.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chleb, który zstępuje z nieba, aby każdy mógł z niego jeść i nie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każdy, kto je ten chleb z nieba, nie umrze.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2024-04-27T10:31:41Z</dcterms:modified>
</cp:coreProperties>
</file>