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― nieba schodzący, aby ― z Niego zjadłby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każdy, kto z Niego spożyje –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schodzący. aby ktokolwiek z niego zje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2024-04-27T12:29:39Z</dcterms:modified>
</cp:coreProperties>
</file>