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4"/>
        <w:gridCol w:w="4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Walczyli więc ze sobą nawzajem ― Judejczycy mówiąc: Jak może Ten nam dać ― ciało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Walczyli więc między sobą Judejczycy mówiąc jak może On nam dać ciało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zaczęli więc sprzeczać się między sobą i mówić: Jak On może nam dać spożyć swoje ciało?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Walczyli więc ze sobą nawzajem Judejczycy mówiąc: Jak może ten nam dać ciało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zjeść?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Walczyli więc między sobą Judejczycy mówiąc jak może On nam dać ciało zjeść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2024-04-27T06:55:27Z</dcterms:modified>
</cp:coreProperties>
</file>