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synagodze,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Kapernaum.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mówił Jezus w synagodze, gdy nauczał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 synagodze, kiedy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synagodze, gdy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 usłyszawszy to powiedziało: - Twarda jest ta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говорив він, навчаючи у Капернаумській синаґозі.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rzekł w miejscu zbierania razem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pewnej synagodze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nauczając na publicznym zgromadzeniu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Jezus nauczał w synagodze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2024-04-27T12:04:33Z</dcterms:modified>
</cp:coreProperties>
</file>