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― Syna ― człowieka wchodzącego, gdzie był ―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(Co) więc, jeśli zobaczycie Syna Człowieczego* wstępującego tam, gdzie był wcześniej?**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ujrzycie Syna Człowieka wchodzącego,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będzie, gdy zobaczycie Syna Człowieczego wstępującego tam,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dopiero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gdybyście ujrzeli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Cóż, gdybyście ujrzeli Syna człowieczego wstępującego,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obaczycie Syna człowieczego wstępującego, kędy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dopiero, gdy ujrzycie Syna Człowieczego, wstępującego tam,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ujrzycie Syna Człowieczego, wstępującego tam,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będzie, gdy zobaczycie Syna Człowieczego wstępującego tam, gdzie był poprzednio?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zobaczycie, jak Syn Człowieczy wstępuje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dopiero, gdy ujrzycie, że Syn Człowieczy idzie wzwyż,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ożywia, ciało nie ma znaczenia. Słowa, które wam powiedziałem, są duchem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А, як побачите, що Людський Син підноситься туди, де був раніше?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szukając teorii obecnie oglądalibyście określonego syna określonego człowieka wstępującego na powrót w górę tam gdzie był jako to co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ujrzycie Syna Człowieka wstępującego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ujrzeli Syna Człowieczego wstępującego z powrotem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więc, gdy zobaczycie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 takim razie powiecie, gdy zobaczycie Mnie, Syna Człowieczego, wracającego tam, skąd przyszedłem?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&lt;x&gt;490 24:50-51&lt;/x&gt;; &lt;x&gt;500 3:13&lt;/x&gt;; &lt;x&gt;500 17:5&lt;/x&gt;; &lt;x&gt;500 20:17&lt;/x&gt;;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2024-04-27T07:06:06Z</dcterms:modified>
</cp:coreProperties>
</file>