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jest ― ożywiający, ― ciało nie pomaga nic; ― wypowiedzi, które Ja wygłosiłem wam, duchem są i życiem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w niczym nie pomaga;* słowa, które Ja wam powiedziałem, są duchem i są życiem.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jest (tym) ożywiającym, ciało nie pomaga nic. Słowa, które ja rzekłem wam, duchem (są) i życiem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8:10-13&lt;/x&gt;; &lt;x&gt;530 15:45&lt;/x&gt;;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2024-04-27T09:59:37Z</dcterms:modified>
</cp:coreProperties>
</file>