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6"/>
        <w:gridCol w:w="3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liczni ― uczniowie Jego, odeszli do ― tyłu, i już nie z 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spośród Jego uczniów zawróciło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liczni z uczniów jego odeszli do tyłu i już nie z nim chodzili.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2024-04-27T10:10:15Z</dcterms:modified>
</cp:coreProperties>
</file>