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4"/>
        <w:gridCol w:w="3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2024-04-27T10:55:03Z</dcterms:modified>
</cp:coreProperties>
</file>