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Iskarioty. Ten bowiem zamierzał wydać Go, jeden z ―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odnośnie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 o Judaszu, (synu) Szymona Iskariota,* ** gdyż ten – jeden z Dwunastu – miał Go wydać.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(o) Judzie (synu) Szymona Iskarioty. Ten bowiem miał wydać go, jeden z 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(odnośnie) Judasza Szymona Iskarioty ten bowiem zamierzał Go wydać jeden będąc z dwunastu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Iskariot, Ἰσκαριώθ l. Ἰσκαριώτης, to być może trans. </w:t>
      </w:r>
      <w:r>
        <w:rPr>
          <w:rtl/>
        </w:rPr>
        <w:t>אִיׁש־קְרִּיֹות</w:t>
      </w:r>
      <w:r>
        <w:rPr>
          <w:rtl w:val="0"/>
        </w:rPr>
        <w:t xml:space="preserve"> (isz qeriot), czyli: człowiek z Keriotu; znane są co najmniej dwie wioski o tej nazwie (&lt;x&gt;500 6:71&lt;/x&gt;L.).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&lt;x&gt;470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2024-04-27T12:43:46Z</dcterms:modified>
</cp:coreProperties>
</file>