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nie przestrzega Prawa, bo przecież próbujecie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żaden z was nie przestrzega prawa.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wam Mojżesz nie dał zakonu? a żaden z was nie przestrzega zakonu. Przeczże szukacie, abyście mię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Mojżesz nie dał zakonu? A żaden z was nie czyni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 przecież nikt z was nie zachowuje Prawa, [bo]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to nie Mojżesz dał wam zakon? A nikt z was nie wypełnia zakonu.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jednak nikt z was nie wypełnia Prawa.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Mojżesz dał wam Prawo? A mimo to nikt z was nie przestrzega tego Prawa. Dlaczego usiłujecie Mnie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Mojżesz nie dał wam Prawa? A jednak żaden z was tego Prawa nie spełnia. Dlaczego chcecie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to nie Mojżesz ogłosił wam Prawo? A mimo to nikt z was nie postępuje zgodnie z Prawem!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Mojżesz dał wam Prawo? A nikt z was nie postępuje według tego Prawa!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Мойсей дав вам закон? А ніхто з вас не виконує закону. Чому ж ви мене хочете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Moyses trwale dał wam Przydzielone obyczajowe prawo? I nikt z was nie czyni to Prawo. Po co mnie szukacie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Prawa nie czyni. Dlaczego pragniecie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Mosze nie dał wam Tory?. Mimo to nikt z was nie przestrzega Tory! Czemu postanowiliście mnie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Ale nikt z was nie jest posłuszny Prawu. Dlaczego usiłujecie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zostawił wam przykazań? Jednak nikt z was ich nie przestrzega.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2024-04-16T14:31:02Z</dcterms:modified>
</cp:coreProperties>
</file>