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Dokonałem jednego dzieła* i wszyscy się dziwicie.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skierował do nich słowa: Jedno moje dzieło wprawiło was w zdumienie.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Jeden uczynek spełniłem, a wszyscy się temu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Jedenem uczynek uczynił, a wszyscy się temu dziwujecie!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Jedenem uczynek uczynił, a wszyscy się dziwujecie.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rzekł do nich: Dokonałem tylko jednego czynu, a wszyscy jesteście zdziwieni.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 dzieła dokonałem,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Jednego dzieła dokonałem,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Jezus odparł: „Dokonałem jednego czynu, a was wszystkich to 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„Jeden czyn spełniłem,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Jedenem uczynek uczynił, a wszyscy się dziwujecie.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Jednego dzieła dokonałem i wszyscy się zdumiewacie.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Одне діло зробив я, - і всі дивуєтеся.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im: 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 im: Zrobiłem jedno dzieło,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"Zrobiłem jedną rzecz i z tego powodu wszyscy jesteście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”Jednego czynu dokonałem, a wszyscy się zdumiewacie.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—Oburzacie się, że dokonałem jednego cudu w szabat—mówił dalej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2024-05-11T03:18:13Z</dcterms:modified>
</cp:coreProperties>
</file>