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3"/>
        <w:gridCol w:w="3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2024-04-19T01:59:30Z</dcterms:modified>
</cp:coreProperties>
</file>