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5"/>
        <w:gridCol w:w="51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Mojżesz dał wam ― obrzezanie, ―nie, że od ― Mojżesza jest, ale od ― ojców,― i w szabat obrzezujecie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Mojżesz dał wam obrzezanie nie że od Mojżesza jest ale od ojców i w szabat obrzezujecie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Mojżesz dał wam obrzezanie* – nie że jest ono od Mojżesza, ale od ojców – i w szabat obrzezujecie człowieka.**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Mojżesz dał wam obrzezanie nie, że od Mojżesza jest, ale od ojców - i w szabat obrzezujecie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Mojżesz dał wam obrzezanie nie że od Mojżesza jest ale od ojców i w szabat obrzezujecie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z podobnego powodu Mojżesz dał wam obrzezanie — pochodzi ono oczywiście od ojców, a nie od Mojżesza — i w szabat obrzezujecie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Mojżesz dał wam obrzezanie (nie jakoby było od Mojżesza, ale od ojców), a w szabat obrzezujecie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Wszak Mojżesz wydał wam obrzezkę, (nie iżby była z Mojżesza, ale z ojców), a w sabat obrzezujecie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wam dał Mojżesz obrzezanie: (nie iżby było z Mojżesza, ale z ojców) i obrzezujecie w szabbat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Mojżesz nadał wam obrzezanie – a nie pochodzi ono od Mojżesza, lecz od przodków – i obrzezujecie człowieka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Wszak Mojżesz dał wam obrzezkę (nie iżby ona pochodziła od Mojżesza, lecz od przodków) i w sabat obrzezujecie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Mojżesz dał wam obrzezanie, chociaż nie pochodzi od Mojżesza, ale od ojców, obrzezujecie człowieka nawet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to Mojżesz dał wam obrzezanie - a nie pochodzi ono od niego, lecz od praojców - i w szabat dokonujecie obrzezania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to Mojżesz dał wam obrzezanie — lecz nie od Mojżesza jest ono, lecz od przodków — byście w szabat dokonywali obrzezania na mężczyźnie.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przecież, jeśli chodzi o akt obrzezania, to dokonujecie go także w sabat, bo Mojżesz dał wam nakaz obrzezywania, choć właściwie pochodzi to od patriarchów, a nie od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dał wam obrzezanie - chociaż nie pochodzi ono od Mojżesza, ale od praojców - i obrzezujecie człowieka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Мойсей заповідав вам обрізатися - не тому що воно від Мойсея, але що від батьків, - і ви в суботу обрізуєте чоловіка.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właśnie Moyses dał wam obrzezkę - nie że z Moysesa jakościowo jest ale z ojców - i w sabacie obrzezujecie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Mojżesz wyznaczył wam obrzezkę (nie, że jest z powodu Mojżesza, ale z powodu przodków) i w szabat obrzezujecie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Mosze dał wam b'rit-milę - choć nie pochodziła ona od Moszego, ale od Patriarchów - i dokonujecie chłopcu b'rit mili w szabbat.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Mojżesz dał wam obrzezanie – chociaż nie jest ono od Mojżesza, lecz od praojców – i obrzezujecie człowieka w 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—Mojżesz dał wam nakaz, aby dokonywać obrzezania, i już wasi przodkowie robili to nawet w szabat.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17:10-14&lt;/x&gt;; &lt;x&gt;30 12:3&lt;/x&gt;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Skoro obrzezanie, które było znakiem przymierza odkupienia (&lt;x&gt;10 17:9-14&lt;/x&gt;), nie naruszało szabatu, nie narusza go też uzdrowienie całego człowieka, które jest jeszcze wyraźniejszym znakiem nadchodzącej pełni odkupienia (&lt;x&gt;500 5:9-14&lt;/x&gt;).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2024-03-28T10:50:23Z</dcterms:modified>
</cp:coreProperties>
</file>