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58"/>
        <w:gridCol w:w="42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jacyś z ― Jerozolimczyków: Nie ten jest, którego chcą zabić?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niektórzy z mieszkańców Jerozolimy nie Ten jest którego usiłują zabić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niektórzy z mieszkańców Jerozolimy zaczęli się zastanawiać: Czy to nie jest Ten, którego próbują zabić?*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Mówili więc niektórzy z Jerozolimczyków: (Czyż) nie ten jest, którego (usiłują) zabić?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niektórzy z mieszkańców Jerozolimy nie Ten jest którego usiłują zabić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5:18&lt;/x&gt;; &lt;x&gt;500 8:37&lt;/x&gt;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2024-04-26T15:16:55Z</dcterms:modified>
</cp:coreProperties>
</file>