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92"/>
        <w:gridCol w:w="4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Ten, wiemy skąd jest. ― Zaś Pomazaniec, gdy przyszedłby, 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pozna skąd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wiemy skąd jest zaś Pomazaniec gdy przychodziłby nikt zna skąd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Nim jednak wiemy, skąd jest; gdy zaś przyjdzie Chrystus, nikt nie będzie wiedział, skąd jest.*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ten wiemy skąd jest. Zaś Pomazaniec, gdy przyjdzie, nikt (nie) wie, skąd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wiemy skąd jest zaś Pomazaniec gdy przychodziłby nikt zna skąd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Nim jednak wiemy, skąd jest. Gdy natomiast przyjdzie Chrystus, nikt nie będzie znał Jego pochodzenia.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wiemy, skąd on pochodzi, lecz gdy Chrystus przyjdzie, nikt nie będzie wiedział, skąd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 tym wiemy, skąd jest: ale gdy Chrystus przyjdzie, nikt nie będzie wiedział, skąd by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tego znamy, skąd jest, lecz gdy przydzie Chrystus, nikt nie wzwie, skąd by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my wiemy, skąd on pochodzi, natomiast gdy Mesjasz przyjdzie, nikt nie będzie wiedział, skąd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 nim wiemy, skąd pochodzi; gdy zaś Chrystus przyjdzie, nikt nie będzie wiedział, skąd pochodzi.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przecież, skąd On jest. Kiedy zaś Mesjasz przyjdzie, nikt nie będzie wiedział, skąd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jednak, skąd On pochodzi. Gdy natomiast przyjdzie Chrystus, nikt nie będzie wiedział, skąd pochodzi”.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drugiej jednak strony wiemy o Nim, skąd pochodzi, kiedy natomiast przyjdzie Mesjasz, nikt nie będzie wiedział, skąd jest”.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jednak znamy jego pochodzenie. Gdy zaś przyjdzie Mesjasz, nikt nie będzie wiedział, skąd pochodzi.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my wiemy, skąd On pochodzi. A kiedy Mesjasz przyjdzie, nikt nie będzie wiedział, skąd pochodzi.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ж ми знаємо, звідки він є; коли ж прийде Христос, ніхто не знатиме, звідки він.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tego właśnie od przeszłości znamy skąd jest; ten zaś pomazaniec gdy ewentualnie ewentualnie przyjeżdża nikt nie rozeznaje skąd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wiemy, skąd on jest; zaś kiedy Chrystus przybywa, nikt nie wie, skąd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pewno nie - bo wiemy, skąd ten człowiek pochodzi, a kiedy przyjdzie Mesjasz, nikt nie będzie wiedział, skąd On pochodzi".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wiemy, skąd jest ten człowiek; kiedy jednak przyjdzie Chrystus, nikt nie będzie wiedział, skąd on jest”.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przecież wiemy, skąd on pochodzi. Gdy zaś przyjdzie Mesjasz, nikt nie będzie tego 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Uważano, że przyjście Mesjasza będzie okryte tajemnicą (&lt;x&gt;500 7:27&lt;/x&gt;L.).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13:55&lt;/x&gt;; &lt;x&gt;490 4:22&lt;/x&gt;; &lt;x&gt;500 6:42&lt;/x&gt;; &lt;x&gt;500 9:29&lt;/x&gt;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2024-04-27T04:20:14Z</dcterms:modified>
</cp:coreProperties>
</file>