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3"/>
        <w:gridCol w:w="54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powiedział o ― Duchu, którego mieli wziąć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uwierzyli w Niego. Jeszcze nie bowiem był Duch, gdyż Jezus jeszcze nie uwielbiony 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powiedział o Duchu którego mieli wziąć ci którzy wierzą w Niego jeszcze nie bowiem był Duch Święty gdyż Jezus jeszcze nie został wsławiony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powiedział o Duchu,* którego mieli otrzymać ci, którzy w Niego uwierzyli; jeszcze bowiem nie było Ducha,** gdyż Jezus nie został jeszcze uwielbiony.***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powiedział o Duchu, którego mieli brać (ci), (którzy uwierzyli) w niego. Jeszcze nie bowiem był Duch, bo Jezus jeszcze nie został wsławiony.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powiedział o Duchu którego mieli wziąć (ci) którzy wierzą w Niego jeszcze nie bowiem był Duch Święty gdyż Jezus jeszcze nie został wsławiony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powiedział o Duchu, którego mieli otrzymać ci, którzy w Niego uwierzyli. Duch bowiem nie zstąpił jeszcze na ludzi, gdyż wciąż nie dokonało się uwielbienie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mówił o Duchu, którego mieli otrzymać wierzący w niego. Duch Święty bowiem jeszcze nie był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ponieważ Jezus nie został jeszcze uwielbiony.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to mówił o Duchu, którego wziąć mieli wierzący weń; albowiem jeszcze nie był dany Duch Święty, przeto że jeszcze Jezus nie był uwielbiony.)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to mówił o Duchu, którego wziąć mieli wierzący weń. Abowiem jeszcze nie był Duch dany, bo Jezus jeszcze nie był uwielbiony).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powiedział to o Duchu, którego mieli otrzymać wierzący w Niego; Duch bowiem jeszcze nie był dany, ponieważ Jezus nie został jeszcze uwielbiony.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mówił o Duchu, którego mieli otrzymać ci, którzy w niego uwierzyli; albowiem Duch Święty nie był jeszcze dany, gdyż Jezus nie był jeszcze uwielbiony.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powiedział to o Duchu, którego mieli otrzymać ci, którzy uwierzyli w Niego. Duch bowiem dotychczas nie był dany, gdyż Jezus nie został jeszcze uwielbiony.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 zaś o Duchu, którego mieli otrzymać wierzący w Niego. Duch bowiem jeszcze nie zstąpił, ponieważ nie dokonało się uwielbienie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to o Duchu, którego mieli otrzymać ci, którzy w Niego uwierzyli. A wtedy Duch nie był jeszcze [dany], gdyż Jezus nie dostąpił jeszcze chwały.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to, mając na myśli Ducha, którego mieli przyjąć wierzący w niego. Ale Duch nie był jeszcze zesłany, bo i Jezus nie wszedł jeszcze do swej chwały.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to o Duchu, którego mieli otrzymać ci, co w Niego uwierzyli. A Ducha jeszcze nie było, bo Jezus nie był jeszcze uwielbiony.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він сказав про Духа, якого мали одержати ті, хто повірять у нього. Але Духа ще не було, бо Ісус іще не був прославлений.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zaś rzekł około wiadomego ducha, którego mieli planowo teraz brać ci którzy wtwierdzili jako do rzeczywistości do niego. Jeszcze nie bowiem był duch, że Iesus jeszcze w żaden sposób nie został wsławiony.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mówił o Duchu, którego mieli brać ci, którzy względem niego wierzą; bo Duch Święty nie był jeszcze dany, gdyż Jezus nie został jeszcze wyniesiony.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mówił to o Duchu, którego ci, co Mu zaufali, mieli otrzymać później - o Duchu, który nie został jeszcze dany, bo Jeszua nie został jeszcze uwielbiony).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mówił to o duchu, którego mieli otrzymać ci, co w niego uwierzyli; bo ducha jeszcze nie było, ponieważ Jezus jeszcze nie został otoczony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tak o Duchu Świętym, którego mieli otrzymać wierzący Mu. Duch bowiem nie był jeszcze zesłany, ponieważ Jezus nie został jeszcze otoczony chwałą.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44:3&lt;/x&gt;; &lt;x&gt;360 3:1&lt;/x&gt;; &lt;x&gt;500 1:33&lt;/x&gt;; &lt;x&gt;500 14:16-17&lt;/x&gt;; &lt;x&gt;500 16:7&lt;/x&gt;; &lt;x&gt;500 20:22&lt;/x&gt;; &lt;x&gt;510 2:17&lt;/x&gt;; &lt;x&gt;520 8:9&lt;/x&gt;; &lt;x&gt;570 1:19&lt;/x&gt;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24:26&lt;/x&gt;; &lt;x&gt;500 12:16&lt;/x&gt;; &lt;x&gt;500 13:31-32&lt;/x&gt;; &lt;x&gt;500 17:1&lt;/x&gt;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2024-04-27T17:00:24Z</dcterms:modified>
</cp:coreProperties>
</file>