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70"/>
        <w:gridCol w:w="38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chcieli z nich schwytać Go, ale nikt położył na Nim ―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chcieli z nich schwytać Go ale nikt położył na Niego rąk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 nich chcieli Go nawet schwytać, ale nikt nie położył na Nim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zaś chcieli z nich pojmać go, ale nikt (nie) położył na niego ręki.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chcieli z nich schwytać Go ale nikt położył na Niego rąk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chcieli Go nawet schwytać, ale nikt nie tknął Go palcem.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niektórzy z nich chcieli go schwytać, ale nikt nie podniósł na niego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chcieli go niektórzy z nich pojmać; ale żaden nie ściągnął nań rąk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 nich chcieli go poimać, ale się nań żaden ręką nie targnął.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chcieli Go nawet pojmać, lecz nikt nie podniósł na Niego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 nich chcieli go pojmać, lecz nikt nie podniósł ręki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 nich chcieli Go schwytać, lecz nikt nie podniósł na Niego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chcieli Go uwięzić, lecz nikt nie odważył się Go pojmać.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z nich siłą chcieli Go zatrzymać, nikt jednak nie wyciągnął ręki przeciw Niemu.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byli za tym, aby go uwięzić, lecz nikt się na to nie odważył.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 nich chcieli Go nawet pochwycić, lecz nikt Go nie zatrzymał.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Деякі ж з них хотіли схопити його, але ніхто не простягав до нього рук.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Jacyś zaś chcieli z nich ująć ściśnięciem go, ale nikt nie narzucił wrogo na niego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 nich chcieli go pojmać, ale nikt nie narzucił rąk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chcieli Go pochwycić, ale nikt nie podniósł na Niego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 nich chcieli go pochwycić, lecz nikt nie położył na nim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chcieli Go nawet aresztować, ale nikt nie ośmielił się Go dotknąć.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2024-04-28T09:53:51Z</dcterms:modified>
</cp:coreProperties>
</file>