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8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―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odpowiedzieli im: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im faryzeusze: Czy i wy zwiedzeni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2024-04-27T20:21:17Z</dcterms:modified>
</cp:coreProperties>
</file>