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5045"/>
        <w:gridCol w:w="2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rozeszli się,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każdy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każdy do domu swojego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rozeszli się – każdy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poszli każdy do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każdy do domu swojego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rozeszli się — każdy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każdy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każdy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wrócili się każdy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rozeszli się – każdy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rozeszli się, każdy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poszedł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rozeszli się do swoich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rozeszli się, każdy do swojego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wszyscy rozeszli się do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rozeszli się wszyscy do swoich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розійшлися всі по своїх домівках.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wyprawili się każdy do rodowego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poszedł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oni odeszli, każdy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Rozeszli się, każdy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rozeszli się do domów.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2024-04-27T21:38:28Z</dcterms:modified>
</cp:coreProperties>
</file>