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6"/>
        <w:gridCol w:w="2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2024-04-28T18:45:57Z</dcterms:modified>
</cp:coreProperties>
</file>